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95548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СОШ №1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3697365)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7955487" w:id="1"/>
    <w:p>
      <w:pPr>
        <w:sectPr>
          <w:pgSz w:w="11906" w:h="16383" w:orient="portrait"/>
        </w:sectPr>
      </w:pPr>
    </w:p>
    <w:bookmarkEnd w:id="1"/>
    <w:bookmarkEnd w:id="0"/>
    <w:bookmarkStart w:name="block-27955493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3"/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5"/>
      <w:bookmarkEnd w:id="5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b50f01e9-13d2-4b13-878a-42de73c52cdd" w:id="6"/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</w:p>
    <w:bookmarkStart w:name="block-27955493" w:id="7"/>
    <w:p>
      <w:pPr>
        <w:sectPr>
          <w:pgSz w:w="11906" w:h="16383" w:orient="portrait"/>
        </w:sectPr>
      </w:pPr>
    </w:p>
    <w:bookmarkEnd w:id="7"/>
    <w:bookmarkEnd w:id="2"/>
    <w:bookmarkStart w:name="block-2795549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27955491" w:id="10"/>
    <w:p>
      <w:pPr>
        <w:sectPr>
          <w:pgSz w:w="11906" w:h="16383" w:orient="portrait"/>
        </w:sectPr>
      </w:pPr>
    </w:p>
    <w:bookmarkEnd w:id="10"/>
    <w:bookmarkEnd w:id="8"/>
    <w:bookmarkStart w:name="block-27955492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27955492" w:id="16"/>
    <w:p>
      <w:pPr>
        <w:sectPr>
          <w:pgSz w:w="11906" w:h="16383" w:orient="portrait"/>
        </w:sectPr>
      </w:pPr>
    </w:p>
    <w:bookmarkEnd w:id="16"/>
    <w:bookmarkEnd w:id="11"/>
    <w:bookmarkStart w:name="block-2795548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955488" w:id="18"/>
    <w:p>
      <w:pPr>
        <w:sectPr>
          <w:pgSz w:w="16383" w:h="11906" w:orient="landscape"/>
        </w:sectPr>
      </w:pPr>
    </w:p>
    <w:bookmarkEnd w:id="18"/>
    <w:bookmarkEnd w:id="17"/>
    <w:bookmarkStart w:name="block-2795548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955489" w:id="20"/>
    <w:p>
      <w:pPr>
        <w:sectPr>
          <w:pgSz w:w="16383" w:h="11906" w:orient="landscape"/>
        </w:sectPr>
      </w:pPr>
    </w:p>
    <w:bookmarkEnd w:id="20"/>
    <w:bookmarkEnd w:id="19"/>
    <w:bookmarkStart w:name="block-27955490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955490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