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9561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МКОУ СОШ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3697450)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7956165" w:id="1"/>
    <w:p>
      <w:pPr>
        <w:sectPr>
          <w:pgSz w:w="11906" w:h="16383" w:orient="portrait"/>
        </w:sectPr>
      </w:pPr>
    </w:p>
    <w:bookmarkEnd w:id="1"/>
    <w:bookmarkEnd w:id="0"/>
    <w:bookmarkStart w:name="block-2795616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3"/>
      <w:bookmarkEnd w:id="3"/>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7956164" w:id="4"/>
    <w:p>
      <w:pPr>
        <w:sectPr>
          <w:pgSz w:w="11906" w:h="16383" w:orient="portrait"/>
        </w:sectPr>
      </w:pPr>
    </w:p>
    <w:bookmarkEnd w:id="4"/>
    <w:bookmarkEnd w:id="2"/>
    <w:bookmarkStart w:name="block-27956160" w:id="5"/>
    <w:p>
      <w:pPr>
        <w:spacing w:before="0" w:after="0" w:line="264"/>
        <w:ind w:left="120"/>
        <w:jc w:val="both"/>
      </w:pPr>
      <w:bookmarkStart w:name="_Toc118726599" w:id="6"/>
      <w:bookmarkEnd w:id="6"/>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7"/>
      <w:bookmarkEnd w:id="7"/>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8"/>
      <w:bookmarkEnd w:id="8"/>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7956160" w:id="9"/>
    <w:p>
      <w:pPr>
        <w:sectPr>
          <w:pgSz w:w="11906" w:h="16383" w:orient="portrait"/>
        </w:sectPr>
      </w:pPr>
    </w:p>
    <w:bookmarkEnd w:id="9"/>
    <w:bookmarkEnd w:id="5"/>
    <w:bookmarkStart w:name="block-27956159" w:id="10"/>
    <w:p>
      <w:pPr>
        <w:spacing w:before="0" w:after="0" w:line="264"/>
        <w:ind w:left="120"/>
        <w:jc w:val="both"/>
      </w:pPr>
      <w:bookmarkStart w:name="_Toc118726577" w:id="11"/>
      <w:bookmarkEnd w:id="11"/>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2"/>
      <w:bookmarkEnd w:id="12"/>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3"/>
      <w:bookmarkEnd w:id="13"/>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4"/>
      <w:bookmarkEnd w:id="14"/>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7956159" w:id="15"/>
    <w:p>
      <w:pPr>
        <w:sectPr>
          <w:pgSz w:w="11906" w:h="16383" w:orient="portrait"/>
        </w:sectPr>
      </w:pPr>
    </w:p>
    <w:bookmarkEnd w:id="15"/>
    <w:bookmarkEnd w:id="10"/>
    <w:bookmarkStart w:name="block-27956161"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15"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7956161" w:id="17"/>
    <w:p>
      <w:pPr>
        <w:sectPr>
          <w:pgSz w:w="16383" w:h="11906" w:orient="landscape"/>
        </w:sectPr>
      </w:pPr>
    </w:p>
    <w:bookmarkEnd w:id="17"/>
    <w:bookmarkEnd w:id="16"/>
    <w:bookmarkStart w:name="block-27956162"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6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1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5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1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5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956162" w:id="19"/>
    <w:p>
      <w:pPr>
        <w:sectPr>
          <w:pgSz w:w="16383" w:h="11906" w:orient="landscape"/>
        </w:sectPr>
      </w:pPr>
    </w:p>
    <w:bookmarkEnd w:id="19"/>
    <w:bookmarkEnd w:id="18"/>
    <w:bookmarkStart w:name="block-27956163"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7956163"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